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B59DB">
      <w:pPr>
        <w:pBdr>
          <w:top w:val="nil"/>
          <w:left w:val="nil"/>
          <w:bottom w:val="nil"/>
          <w:right w:val="nil"/>
          <w:between w:val="nil"/>
          <w:bar w:val="nil"/>
        </w:pBdr>
        <w:ind w:hanging="80"/>
      </w:pPr>
      <w:bookmarkStart w:id="0" w:name="_GoBack"/>
      <w:bookmarkEnd w:id="0"/>
      <w:r>
        <w:rPr>
          <w:b/>
          <w:bCs/>
          <w:sz w:val="40"/>
          <w:szCs w:val="40"/>
        </w:rPr>
        <w:t xml:space="preserve">Cornell Research Notes         </w:t>
      </w:r>
      <w:r>
        <w:rPr>
          <w:b/>
          <w:bCs/>
          <w:sz w:val="40"/>
          <w:szCs w:val="40"/>
        </w:rPr>
        <w:tab/>
        <w:t xml:space="preserve">      Source #_1____</w:t>
      </w:r>
    </w:p>
    <w:p w:rsidR="00A77B3E" w:rsidRDefault="00CB59DB">
      <w:pPr>
        <w:pBdr>
          <w:top w:val="nil"/>
          <w:left w:val="nil"/>
          <w:bottom w:val="nil"/>
          <w:right w:val="nil"/>
          <w:between w:val="nil"/>
          <w:bar w:val="nil"/>
        </w:pBdr>
        <w:ind w:hanging="80"/>
        <w:rPr>
          <w:b/>
          <w:bCs/>
          <w:sz w:val="40"/>
          <w:szCs w:val="40"/>
        </w:rPr>
      </w:pPr>
    </w:p>
    <w:p w:rsidR="00A77B3E" w:rsidRDefault="00CB59DB">
      <w:pPr>
        <w:pBdr>
          <w:top w:val="nil"/>
          <w:left w:val="nil"/>
          <w:bottom w:val="nil"/>
          <w:right w:val="nil"/>
          <w:between w:val="nil"/>
          <w:bar w:val="nil"/>
        </w:pBdr>
        <w:ind w:hanging="80"/>
        <w:rPr>
          <w:b/>
          <w:bCs/>
          <w:sz w:val="40"/>
          <w:szCs w:val="40"/>
        </w:rPr>
      </w:pPr>
    </w:p>
    <w:p w:rsidR="00A77B3E" w:rsidRDefault="00CB59DB">
      <w:pPr>
        <w:pBdr>
          <w:top w:val="nil"/>
          <w:left w:val="nil"/>
          <w:bottom w:val="nil"/>
          <w:right w:val="nil"/>
          <w:between w:val="nil"/>
          <w:bar w:val="nil"/>
        </w:pBdr>
        <w:ind w:hanging="80"/>
        <w:rPr>
          <w:b/>
          <w:bCs/>
        </w:rPr>
      </w:pPr>
      <w:r>
        <w:rPr>
          <w:b/>
          <w:bCs/>
        </w:rPr>
        <w:t xml:space="preserve">Source Type: </w:t>
      </w:r>
      <w:r>
        <w:rPr>
          <w:i/>
          <w:iCs/>
        </w:rPr>
        <w:t>(highlight one)</w:t>
      </w:r>
    </w:p>
    <w:p w:rsidR="00A77B3E" w:rsidRDefault="00CB59DB">
      <w:pPr>
        <w:pBdr>
          <w:top w:val="nil"/>
          <w:left w:val="nil"/>
          <w:bottom w:val="nil"/>
          <w:right w:val="nil"/>
          <w:between w:val="nil"/>
          <w:bar w:val="nil"/>
        </w:pBdr>
        <w:ind w:hanging="80"/>
        <w:rPr>
          <w:i/>
          <w:iCs/>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540"/>
        <w:gridCol w:w="1756"/>
        <w:gridCol w:w="2459"/>
        <w:gridCol w:w="2734"/>
      </w:tblGrid>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ind w:hanging="80"/>
              <w:jc w:val="center"/>
            </w:pPr>
            <w:r>
              <w:rPr>
                <w:b/>
                <w:bCs/>
              </w:rPr>
              <w:t>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ind w:hanging="80"/>
              <w:jc w:val="center"/>
            </w:pPr>
            <w:r>
              <w:rPr>
                <w:b/>
                <w:bCs/>
                <w:shd w:val="solid" w:color="FFFF00" w:fill="FFFF00"/>
              </w:rPr>
              <w:t>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ind w:hanging="80"/>
              <w:jc w:val="center"/>
            </w:pPr>
            <w:r>
              <w:rPr>
                <w:b/>
                <w:bCs/>
              </w:rPr>
              <w:t>Database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ind w:hanging="80"/>
              <w:jc w:val="center"/>
            </w:pPr>
            <w:r>
              <w:rPr>
                <w:b/>
                <w:bCs/>
              </w:rPr>
              <w:t>Encyclopedia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ind w:hanging="80"/>
              <w:jc w:val="center"/>
            </w:pPr>
            <w:r>
              <w:rPr>
                <w:b/>
                <w:bCs/>
              </w:rPr>
              <w:t>Other</w:t>
            </w:r>
          </w:p>
          <w:p w:rsidR="00A77B3E" w:rsidRDefault="00CB59DB">
            <w:pPr>
              <w:pBdr>
                <w:top w:val="nil"/>
                <w:left w:val="nil"/>
                <w:bottom w:val="nil"/>
                <w:right w:val="nil"/>
                <w:between w:val="nil"/>
                <w:bar w:val="nil"/>
              </w:pBdr>
              <w:spacing w:line="240" w:lineRule="auto"/>
              <w:ind w:hanging="80"/>
              <w:jc w:val="center"/>
              <w:rPr>
                <w:b/>
                <w:bCs/>
              </w:rPr>
            </w:pPr>
            <w:r>
              <w:rPr>
                <w:b/>
                <w:bCs/>
              </w:rPr>
              <w:t>_____________</w:t>
            </w:r>
          </w:p>
        </w:tc>
      </w:tr>
    </w:tbl>
    <w:p w:rsidR="00A77B3E" w:rsidRDefault="00CB59DB">
      <w:pPr>
        <w:pBdr>
          <w:top w:val="nil"/>
          <w:left w:val="nil"/>
          <w:bottom w:val="nil"/>
          <w:right w:val="nil"/>
          <w:between w:val="nil"/>
          <w:bar w:val="nil"/>
        </w:pBdr>
        <w:ind w:hanging="80"/>
      </w:pPr>
    </w:p>
    <w:p w:rsidR="00A77B3E" w:rsidRDefault="00CB59DB">
      <w:pPr>
        <w:pBdr>
          <w:top w:val="nil"/>
          <w:left w:val="nil"/>
          <w:bottom w:val="nil"/>
          <w:right w:val="nil"/>
          <w:between w:val="nil"/>
          <w:bar w:val="nil"/>
        </w:pBdr>
        <w:ind w:hanging="80"/>
        <w:rPr>
          <w:b/>
          <w:bCs/>
        </w:rPr>
      </w:pPr>
    </w:p>
    <w:p w:rsidR="00A77B3E" w:rsidRDefault="00CB59DB">
      <w:pPr>
        <w:pBdr>
          <w:top w:val="nil"/>
          <w:left w:val="nil"/>
          <w:bottom w:val="nil"/>
          <w:right w:val="nil"/>
          <w:between w:val="nil"/>
          <w:bar w:val="nil"/>
        </w:pBdr>
        <w:ind w:hanging="80"/>
        <w:rPr>
          <w:b/>
          <w:bCs/>
        </w:rPr>
      </w:pPr>
      <w:r>
        <w:rPr>
          <w:b/>
          <w:bCs/>
        </w:rPr>
        <w:t xml:space="preserve">Bibliography Citation: </w:t>
      </w:r>
      <w:r>
        <w:rPr>
          <w:i/>
          <w:iCs/>
        </w:rPr>
        <w:t xml:space="preserve">(copy and paste from Citation Maker, Easy Bib, etc.)      </w:t>
      </w:r>
      <w:r>
        <w:rPr>
          <w:b/>
          <w:bCs/>
        </w:rPr>
        <w:t xml:space="preserve"> </w:t>
      </w:r>
      <w:r>
        <w:rPr>
          <w:b/>
          <w:bCs/>
        </w:rPr>
        <w:tab/>
      </w:r>
    </w:p>
    <w:p w:rsidR="00A77B3E" w:rsidRDefault="00CB59DB">
      <w:pPr>
        <w:pBdr>
          <w:top w:val="nil"/>
          <w:left w:val="nil"/>
          <w:bottom w:val="nil"/>
          <w:right w:val="nil"/>
          <w:between w:val="nil"/>
          <w:bar w:val="nil"/>
        </w:pBdr>
        <w:ind w:hanging="80"/>
        <w:rPr>
          <w:b/>
          <w:bCs/>
        </w:rPr>
      </w:pPr>
    </w:p>
    <w:p w:rsidR="00A77B3E" w:rsidRDefault="00CB59DB">
      <w:pPr>
        <w:pBdr>
          <w:top w:val="nil"/>
          <w:left w:val="nil"/>
          <w:bottom w:val="nil"/>
          <w:right w:val="nil"/>
          <w:between w:val="nil"/>
          <w:bar w:val="nil"/>
        </w:pBdr>
        <w:ind w:hanging="80"/>
      </w:pPr>
      <w:r>
        <w:t xml:space="preserve">Engler, Robert M.. </w:t>
      </w:r>
      <w:r>
        <w:rPr>
          <w:u w:val="single"/>
        </w:rPr>
        <w:t xml:space="preserve">Ocean </w:t>
      </w:r>
      <w:r>
        <w:rPr>
          <w:u w:val="single"/>
        </w:rPr>
        <w:t>Dumping</w:t>
      </w:r>
      <w:r>
        <w:t xml:space="preserve">. Pollution Issues . 9/24/12 &lt;http://www.pollutionissues.com/Na-Ph/Ocean-Dumping.html&gt;. </w:t>
      </w:r>
    </w:p>
    <w:p w:rsidR="00A77B3E" w:rsidRDefault="00CB59DB">
      <w:pPr>
        <w:pBdr>
          <w:top w:val="nil"/>
          <w:left w:val="nil"/>
          <w:bottom w:val="nil"/>
          <w:right w:val="nil"/>
          <w:between w:val="nil"/>
          <w:bar w:val="nil"/>
        </w:pBdr>
        <w:ind w:hanging="80"/>
        <w:rPr>
          <w:b/>
          <w:bCs/>
        </w:rPr>
      </w:pPr>
    </w:p>
    <w:p w:rsidR="00A77B3E" w:rsidRDefault="00CB59DB">
      <w:pPr>
        <w:pBdr>
          <w:top w:val="nil"/>
          <w:left w:val="nil"/>
          <w:bottom w:val="nil"/>
          <w:right w:val="nil"/>
          <w:between w:val="nil"/>
          <w:bar w:val="nil"/>
        </w:pBdr>
        <w:ind w:hanging="80"/>
        <w:rPr>
          <w:b/>
          <w:bCs/>
        </w:rPr>
      </w:pPr>
    </w:p>
    <w:p w:rsidR="00A77B3E" w:rsidRDefault="00CB59DB">
      <w:pPr>
        <w:pBdr>
          <w:top w:val="nil"/>
          <w:left w:val="nil"/>
          <w:bottom w:val="nil"/>
          <w:right w:val="nil"/>
          <w:between w:val="nil"/>
          <w:bar w:val="nil"/>
        </w:pBdr>
        <w:ind w:hanging="80"/>
        <w:rPr>
          <w:b/>
          <w:bCs/>
        </w:rPr>
      </w:pPr>
    </w:p>
    <w:p w:rsidR="00A77B3E" w:rsidRDefault="00CB59DB">
      <w:pPr>
        <w:pBdr>
          <w:top w:val="nil"/>
          <w:left w:val="nil"/>
          <w:bottom w:val="nil"/>
          <w:right w:val="nil"/>
          <w:between w:val="nil"/>
          <w:bar w:val="nil"/>
        </w:pBdr>
        <w:ind w:hanging="80"/>
        <w:rPr>
          <w:b/>
          <w:bCs/>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770"/>
        <w:gridCol w:w="1533"/>
        <w:gridCol w:w="5923"/>
      </w:tblGrid>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jc w:val="center"/>
            </w:pPr>
            <w:r>
              <w:rPr>
                <w:b/>
                <w:bCs/>
              </w:rPr>
              <w:t>Main Ideas</w:t>
            </w:r>
          </w:p>
          <w:p w:rsidR="00A77B3E" w:rsidRDefault="00CB59DB">
            <w:pPr>
              <w:pBdr>
                <w:top w:val="nil"/>
                <w:left w:val="nil"/>
                <w:bottom w:val="nil"/>
                <w:right w:val="nil"/>
                <w:between w:val="nil"/>
                <w:bar w:val="nil"/>
              </w:pBdr>
              <w:jc w:val="center"/>
              <w:rPr>
                <w:b/>
                <w:bCs/>
              </w:rPr>
            </w:pPr>
            <w:r>
              <w:rPr>
                <w:b/>
                <w:bCs/>
              </w:rPr>
              <w:t>Questions</w:t>
            </w:r>
          </w:p>
          <w:p w:rsidR="00A77B3E" w:rsidRDefault="00CB59DB">
            <w:pPr>
              <w:pBdr>
                <w:top w:val="nil"/>
                <w:left w:val="nil"/>
                <w:bottom w:val="nil"/>
                <w:right w:val="nil"/>
                <w:between w:val="nil"/>
                <w:bar w:val="nil"/>
              </w:pBdr>
              <w:jc w:val="center"/>
              <w:rPr>
                <w:b/>
                <w:bCs/>
              </w:rPr>
            </w:pPr>
            <w:r>
              <w:rPr>
                <w:b/>
                <w:bCs/>
              </w:rPr>
              <w:t>Key Words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rPr>
                <w:b/>
                <w:bCs/>
                <w:i/>
                <w:iCs/>
              </w:rPr>
              <w:t xml:space="preserve">Page #  </w:t>
            </w:r>
          </w:p>
          <w:p w:rsidR="00A77B3E" w:rsidRDefault="00CB59DB">
            <w:pPr>
              <w:pBdr>
                <w:top w:val="nil"/>
                <w:left w:val="nil"/>
                <w:bottom w:val="nil"/>
                <w:right w:val="nil"/>
                <w:between w:val="nil"/>
                <w:bar w:val="nil"/>
              </w:pBdr>
              <w:rPr>
                <w:b/>
                <w:bCs/>
                <w:i/>
                <w:iCs/>
              </w:rPr>
            </w:pPr>
          </w:p>
          <w:p w:rsidR="00A77B3E" w:rsidRDefault="00CB59DB">
            <w:pPr>
              <w:pBdr>
                <w:top w:val="nil"/>
                <w:left w:val="nil"/>
                <w:bottom w:val="nil"/>
                <w:right w:val="nil"/>
                <w:between w:val="nil"/>
                <w:bar w:val="nil"/>
              </w:pBdr>
              <w:rPr>
                <w:sz w:val="14"/>
                <w:szCs w:val="14"/>
              </w:rPr>
            </w:pPr>
            <w:r>
              <w:rPr>
                <w:sz w:val="14"/>
                <w:szCs w:val="14"/>
              </w:rPr>
              <w:t>**no page #</w:t>
            </w:r>
          </w:p>
          <w:p w:rsidR="00A77B3E" w:rsidRDefault="00CB59DB">
            <w:pPr>
              <w:pBdr>
                <w:top w:val="nil"/>
                <w:left w:val="nil"/>
                <w:bottom w:val="nil"/>
                <w:right w:val="nil"/>
                <w:between w:val="nil"/>
                <w:bar w:val="nil"/>
              </w:pBdr>
              <w:rPr>
                <w:sz w:val="14"/>
                <w:szCs w:val="14"/>
              </w:rPr>
            </w:pPr>
            <w:r>
              <w:rPr>
                <w:sz w:val="14"/>
                <w:szCs w:val="14"/>
              </w:rPr>
              <w:t>for websites</w:t>
            </w:r>
            <w:r>
              <w:rPr>
                <w:b/>
                <w:bCs/>
                <w:i/>
                <w:i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rPr>
                <w:b/>
                <w:bCs/>
                <w:i/>
                <w:iCs/>
              </w:rPr>
              <w:t>Summary?</w:t>
            </w:r>
          </w:p>
          <w:p w:rsidR="00A77B3E" w:rsidRDefault="00CB59DB">
            <w:pPr>
              <w:pBdr>
                <w:top w:val="nil"/>
                <w:left w:val="nil"/>
                <w:bottom w:val="nil"/>
                <w:right w:val="nil"/>
                <w:between w:val="nil"/>
                <w:bar w:val="nil"/>
              </w:pBdr>
              <w:rPr>
                <w:b/>
                <w:bCs/>
                <w:i/>
                <w:iCs/>
              </w:rPr>
            </w:pPr>
            <w:r>
              <w:rPr>
                <w:b/>
                <w:bCs/>
                <w:i/>
                <w:iCs/>
              </w:rPr>
              <w:t>Paraphrase?</w:t>
            </w:r>
          </w:p>
          <w:p w:rsidR="00A77B3E" w:rsidRDefault="00CB59DB">
            <w:pPr>
              <w:pBdr>
                <w:top w:val="nil"/>
                <w:left w:val="nil"/>
                <w:bottom w:val="nil"/>
                <w:right w:val="nil"/>
                <w:between w:val="nil"/>
                <w:bar w:val="nil"/>
              </w:pBdr>
              <w:rPr>
                <w:b/>
                <w:bCs/>
                <w:i/>
                <w:iCs/>
              </w:rPr>
            </w:pPr>
            <w:r>
              <w:rPr>
                <w:b/>
                <w:bCs/>
                <w:i/>
                <w:iCs/>
              </w:rPr>
              <w:t>Quote?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jc w:val="center"/>
            </w:pPr>
            <w:r>
              <w:rPr>
                <w:b/>
                <w:bCs/>
              </w:rPr>
              <w:t>Notes/Details</w:t>
            </w:r>
          </w:p>
        </w:tc>
      </w:tr>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jc w:val="center"/>
            </w:pPr>
            <w:r>
              <w:t>Starting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t xml:space="preserve"> Summary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t xml:space="preserve">Ocean disposal started </w:t>
            </w:r>
            <w:r>
              <w:t>long before the agricultural age, where society would dispose in nearby streams, rivers, and lakes. Then as civilizations moved towards the coastal areas, the oceans were viewed as large bodies of disposal. Oceans were used for drinking water, transportati</w:t>
            </w:r>
            <w:r>
              <w:t xml:space="preserve">on, and a great way to get rid of the society’s unnecessary items. It was also a very cheap way to dispose of items. Although the industrial revolution brought chemical wastes which is what brought the most harm to the oceans.  </w:t>
            </w:r>
          </w:p>
        </w:tc>
      </w:tr>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rPr>
                <w:b/>
                <w:bCs/>
              </w:rPr>
              <w:t xml:space="preserve"> </w:t>
            </w:r>
            <w:r>
              <w:t>Types of waste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t>Paraphrase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t>Ships simply dump all waste into the oceans. It is a simple and popular alternative to many near the ocean. Wastes include sewage, military waste, construction debris, entire ships and much more.</w:t>
            </w:r>
          </w:p>
        </w:tc>
      </w:tr>
      <w:tr w:rsidR="0044686D">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lastRenderedPageBreak/>
              <w:t>Witches Brew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t>Quote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pPr>
            <w:r>
              <w:t>“</w:t>
            </w:r>
            <w:r>
              <w:rPr>
                <w:rFonts w:ascii="Georgia" w:eastAsia="Georgia" w:hAnsi="Georgia" w:cs="Georgia"/>
              </w:rPr>
              <w:t>It has been recognized over</w:t>
            </w:r>
            <w:r>
              <w:rPr>
                <w:rFonts w:ascii="Georgia" w:eastAsia="Georgia" w:hAnsi="Georgia" w:cs="Georgia"/>
              </w:rPr>
              <w:t xml:space="preserve"> the past fifty years that the earth's oceans are under serious threat from these wastes and their "witches' brew" of chemicals and non-biodegradable components…(Ocean Dumping)”.</w:t>
            </w:r>
            <w:r>
              <w:rPr>
                <w:rFonts w:ascii="Georgia" w:eastAsia="Georgia" w:hAnsi="Georgia" w:cs="Georgia"/>
              </w:rPr>
              <w:br/>
            </w:r>
            <w:r>
              <w:rPr>
                <w:rFonts w:ascii="Georgia" w:eastAsia="Georgia" w:hAnsi="Georgia" w:cs="Georgia"/>
              </w:rPr>
              <w:br/>
            </w:r>
          </w:p>
        </w:tc>
      </w:tr>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r>
              <w:t>Who’s affected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r>
              <w:t>Summary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r>
              <w:rPr>
                <w:rFonts w:ascii="Georgia" w:eastAsia="Georgia" w:hAnsi="Georgia" w:cs="Georgia"/>
              </w:rPr>
              <w:t xml:space="preserve"> The effects of ocean dumping are physically </w:t>
            </w:r>
            <w:r>
              <w:rPr>
                <w:rFonts w:ascii="Georgia" w:eastAsia="Georgia" w:hAnsi="Georgia" w:cs="Georgia"/>
              </w:rPr>
              <w:t xml:space="preserve">visible at trashed beaches, where dead fish are entangled in plastic products. They are additionally reflected in the significant toxic chemical concentrations in fish and other sea life. The accumulations of some toxins, especially mercury, in the bodies </w:t>
            </w:r>
            <w:r>
              <w:rPr>
                <w:rFonts w:ascii="Georgia" w:eastAsia="Georgia" w:hAnsi="Georgia" w:cs="Georgia"/>
              </w:rPr>
              <w:t>of sea life have resulted in some seafood unfit for humans to eat. Seriously affected areas include commercial and recreational fishing, beaches, resorts, human health, and other enjoyable uses of the sea.</w:t>
            </w:r>
            <w:bookmarkStart w:id="1" w:name="id.gjdgxs"/>
            <w:bookmarkEnd w:id="1"/>
          </w:p>
        </w:tc>
      </w:tr>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r>
              <w:t>Action taken</w:t>
            </w:r>
            <w:r>
              <w:br/>
              <w:t>1960-</w:t>
            </w:r>
          </w:p>
          <w:p w:rsidR="00A77B3E" w:rsidRDefault="00CB59DB">
            <w:pPr>
              <w:pBdr>
                <w:top w:val="nil"/>
                <w:left w:val="nil"/>
                <w:bottom w:val="nil"/>
                <w:right w:val="nil"/>
                <w:between w:val="nil"/>
                <w:bar w:val="nil"/>
              </w:pBdr>
              <w:spacing w:line="240" w:lineRule="auto"/>
            </w:pPr>
            <w:r>
              <w:t>1970’s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r>
              <w:t>Paraphrase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r>
              <w:rPr>
                <w:rFonts w:ascii="Georgia" w:eastAsia="Georgia" w:hAnsi="Georgia" w:cs="Georgia"/>
              </w:rPr>
              <w:t xml:space="preserve">International recognition was taken place, where countries signed a treaty about the recognition of this problem. Also, in 1973 the International Convention for the Prevention of Pollution from Ships a.k.a. (MARPOL) was adopted. </w:t>
            </w:r>
          </w:p>
        </w:tc>
      </w:tr>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r>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r>
      <w:tr w:rsidR="004468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CB59DB">
            <w:pPr>
              <w:pBdr>
                <w:top w:val="nil"/>
                <w:left w:val="nil"/>
                <w:bottom w:val="nil"/>
                <w:right w:val="nil"/>
                <w:between w:val="nil"/>
                <w:bar w:val="nil"/>
              </w:pBdr>
              <w:spacing w:line="240" w:lineRule="auto"/>
            </w:pPr>
          </w:p>
        </w:tc>
      </w:tr>
    </w:tbl>
    <w:p w:rsidR="00A77B3E" w:rsidRDefault="00CB59DB">
      <w:pPr>
        <w:pBdr>
          <w:top w:val="nil"/>
          <w:left w:val="nil"/>
          <w:bottom w:val="nil"/>
          <w:right w:val="nil"/>
          <w:between w:val="nil"/>
          <w:bar w:val="nil"/>
        </w:pBdr>
      </w:pPr>
      <w:r>
        <w:t xml:space="preserve"> </w:t>
      </w:r>
    </w:p>
    <w:p w:rsidR="00A77B3E" w:rsidRDefault="00CB59DB">
      <w:pPr>
        <w:pBdr>
          <w:top w:val="nil"/>
          <w:left w:val="nil"/>
          <w:bottom w:val="nil"/>
          <w:right w:val="nil"/>
          <w:between w:val="nil"/>
          <w:bar w:val="nil"/>
        </w:pBdr>
      </w:pPr>
    </w:p>
    <w:p w:rsidR="00A77B3E" w:rsidRDefault="00CB59DB">
      <w:pPr>
        <w:pBdr>
          <w:top w:val="nil"/>
          <w:left w:val="nil"/>
          <w:bottom w:val="nil"/>
          <w:right w:val="nil"/>
          <w:between w:val="nil"/>
          <w:bar w:val="nil"/>
        </w:pBdr>
        <w:rPr>
          <w:b/>
          <w:bCs/>
        </w:rPr>
      </w:pPr>
      <w:r>
        <w:rPr>
          <w:b/>
          <w:bCs/>
        </w:rPr>
        <w:t xml:space="preserve">Most </w:t>
      </w:r>
      <w:r>
        <w:rPr>
          <w:b/>
          <w:bCs/>
        </w:rPr>
        <w:t xml:space="preserve">important or most interesting fact learned from this source: </w:t>
      </w:r>
      <w:r>
        <w:t xml:space="preserve"> </w:t>
      </w:r>
      <w:r>
        <w:rPr>
          <w:i/>
          <w:iCs/>
        </w:rPr>
        <w:t>(required)</w:t>
      </w:r>
      <w:r>
        <w:rPr>
          <w:i/>
          <w:iCs/>
        </w:rPr>
        <w:br/>
      </w:r>
      <w:r>
        <w:t xml:space="preserve">That a international treaty about the recognition of ocean dumping was signed. </w:t>
      </w: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b/>
          <w:bCs/>
        </w:rPr>
      </w:pPr>
      <w:r>
        <w:rPr>
          <w:b/>
          <w:bCs/>
        </w:rPr>
        <w:t xml:space="preserve">What additional questions do you have about your topic? </w:t>
      </w:r>
      <w:r>
        <w:rPr>
          <w:b/>
          <w:bCs/>
          <w:i/>
          <w:iCs/>
        </w:rPr>
        <w:t xml:space="preserve"> </w:t>
      </w:r>
      <w:r>
        <w:rPr>
          <w:i/>
          <w:iCs/>
        </w:rPr>
        <w:t>(required)</w:t>
      </w:r>
    </w:p>
    <w:p w:rsidR="00A77B3E" w:rsidRDefault="00CB59DB">
      <w:pPr>
        <w:pBdr>
          <w:top w:val="nil"/>
          <w:left w:val="nil"/>
          <w:bottom w:val="nil"/>
          <w:right w:val="nil"/>
          <w:between w:val="nil"/>
          <w:bar w:val="nil"/>
        </w:pBdr>
      </w:pPr>
      <w:r>
        <w:t>Where in the world does waste d</w:t>
      </w:r>
      <w:r>
        <w:t>isposal occur the most?</w:t>
      </w: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i/>
          <w:iCs/>
        </w:rPr>
      </w:pPr>
    </w:p>
    <w:p w:rsidR="00A77B3E" w:rsidRDefault="00CB59DB">
      <w:pPr>
        <w:pBdr>
          <w:top w:val="nil"/>
          <w:left w:val="nil"/>
          <w:bottom w:val="nil"/>
          <w:right w:val="nil"/>
          <w:between w:val="nil"/>
          <w:bar w:val="nil"/>
        </w:pBdr>
        <w:rPr>
          <w:i/>
          <w:iCs/>
        </w:rPr>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6D"/>
    <w:rsid w:val="0044686D"/>
    <w:rsid w:val="00CB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rPr>
  </w:style>
  <w:style w:type="paragraph" w:styleId="Heading6">
    <w:name w:val="heading 6"/>
    <w:basedOn w:val="Normal"/>
    <w:next w:val="Normal"/>
    <w:qFormat/>
    <w:rsid w:val="00EF7B9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rPr>
  </w:style>
  <w:style w:type="paragraph" w:styleId="Heading6">
    <w:name w:val="heading 6"/>
    <w:basedOn w:val="Normal"/>
    <w:next w:val="Normal"/>
    <w:qFormat/>
    <w:rsid w:val="00EF7B9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Coppell ISD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dc:creator>
  <cp:lastModifiedBy>CISD</cp:lastModifiedBy>
  <cp:revision>2</cp:revision>
  <dcterms:created xsi:type="dcterms:W3CDTF">2012-09-25T14:58:00Z</dcterms:created>
  <dcterms:modified xsi:type="dcterms:W3CDTF">2012-09-25T14:58:00Z</dcterms:modified>
</cp:coreProperties>
</file>